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86MS0068-01-2024-000338-32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Варламов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Ханты-Мансийский Автономный округ - Югра АО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Варламов А.К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28.08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Варламов А.К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однако дополнительно пояснил, что о данном штрафе не знал, как только узнал, сразу оплатил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Варламов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86172333400017800002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Варламов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Варламов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вины, наличие на иждивении малолетнего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Варламова Александра </w:t>
      </w:r>
      <w:r>
        <w:rPr>
          <w:rFonts w:ascii="Times New Roman" w:eastAsia="Times New Roman" w:hAnsi="Times New Roman" w:cs="Times New Roman"/>
          <w:sz w:val="28"/>
          <w:szCs w:val="28"/>
        </w:rPr>
        <w:t>Киреевича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0412365400615001982420166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198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